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11"/>
        <w:tblW w:w="988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01"/>
      </w:tblGrid>
      <w:tr w:rsidR="009A3F87" w:rsidTr="00FA1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3F87" w:rsidRPr="009A3F87" w:rsidRDefault="009A3F87" w:rsidP="009A3F87">
            <w:pPr>
              <w:widowControl w:val="0"/>
              <w:tabs>
                <w:tab w:val="left" w:pos="459"/>
              </w:tabs>
              <w:ind w:left="176"/>
              <w:jc w:val="center"/>
              <w:rPr>
                <w:rFonts w:eastAsia="Courier New" w:cs="Times New Roman"/>
                <w:color w:val="000000" w:themeColor="text1"/>
                <w:sz w:val="22"/>
              </w:rPr>
            </w:pPr>
            <w:r w:rsidRPr="009A3F87">
              <w:rPr>
                <w:rFonts w:eastAsia="Courier New" w:cs="Times New Roman"/>
                <w:color w:val="000000" w:themeColor="text1"/>
                <w:sz w:val="22"/>
              </w:rPr>
              <w:t>BỘ KẾ HOẠCH VÀ ĐẦU TƯ</w:t>
            </w:r>
          </w:p>
          <w:p w:rsidR="009A3F87" w:rsidRPr="009A3F87" w:rsidRDefault="009A3F87" w:rsidP="009A3F87">
            <w:pPr>
              <w:widowControl w:val="0"/>
              <w:tabs>
                <w:tab w:val="left" w:pos="459"/>
              </w:tabs>
              <w:ind w:left="176"/>
              <w:jc w:val="center"/>
              <w:rPr>
                <w:rFonts w:eastAsia="Courier New" w:cs="Times New Roman"/>
                <w:b w:val="0"/>
                <w:color w:val="000000" w:themeColor="text1"/>
                <w:sz w:val="22"/>
              </w:rPr>
            </w:pPr>
            <w:r w:rsidRPr="009A3F87">
              <w:rPr>
                <w:rFonts w:eastAsia="Courier New" w:cs="Times New Roman"/>
                <w:b w:val="0"/>
                <w:color w:val="000000" w:themeColor="text1"/>
                <w:sz w:val="22"/>
              </w:rPr>
              <w:t xml:space="preserve">HỌC VIỆN </w:t>
            </w:r>
          </w:p>
          <w:p w:rsidR="009A3F87" w:rsidRDefault="009A3F87" w:rsidP="009A3F87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9A3F87">
              <w:rPr>
                <w:rFonts w:eastAsia="Courier New" w:cs="Times New Roman"/>
                <w:b w:val="0"/>
                <w:color w:val="000000" w:themeColor="text1"/>
                <w:sz w:val="22"/>
              </w:rPr>
              <w:t>CHÍNH SÁCH VÀ PHÁT TRIỂN</w:t>
            </w:r>
          </w:p>
        </w:tc>
        <w:tc>
          <w:tcPr>
            <w:tcW w:w="5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3F87" w:rsidRDefault="00FA1AB8" w:rsidP="005E6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r w:rsidRPr="00FA1AB8">
              <w:rPr>
                <w:rFonts w:eastAsia="Times New Roman" w:cs="Times New Roman"/>
                <w:color w:val="000000" w:themeColor="text1"/>
                <w:sz w:val="22"/>
              </w:rPr>
              <w:t>CỘNG HÒA XÃ HỘI CHỦ NGHĨA VIỆT NAM</w:t>
            </w:r>
          </w:p>
          <w:p w:rsidR="00FA1AB8" w:rsidRPr="00FA1AB8" w:rsidRDefault="00765202" w:rsidP="005E6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213359</wp:posOffset>
                      </wp:positionV>
                      <wp:extent cx="12954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4697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0.35pt,16.8pt" to="172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  <w:r w:rsidR="00FA1AB8">
              <w:rPr>
                <w:rFonts w:eastAsia="Times New Roman" w:cs="Times New Roman"/>
                <w:color w:val="000000" w:themeColor="text1"/>
                <w:sz w:val="22"/>
              </w:rPr>
              <w:t>Độc lập – Tự do – Hạnh phúc</w:t>
            </w:r>
          </w:p>
        </w:tc>
      </w:tr>
    </w:tbl>
    <w:p w:rsidR="00CB62D1" w:rsidRPr="00FA1AB8" w:rsidRDefault="00765202" w:rsidP="00FA1AB8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>
        <w:rPr>
          <w:rFonts w:eastAsia="Courier New" w:cs="Times New Roman"/>
          <w:b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45084</wp:posOffset>
                </wp:positionV>
                <wp:extent cx="184785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F9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0.85pt;margin-top:3.55pt;width:14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x/JQIAAEo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"/>
            </w:pict>
          </mc:Fallback>
        </mc:AlternateContent>
      </w:r>
      <w:bookmarkStart w:id="0" w:name="chuong_pl_20"/>
      <w:bookmarkStart w:id="1" w:name="chuong_pl_20_name"/>
    </w:p>
    <w:p w:rsidR="005E69DD" w:rsidRPr="00FA1AB8" w:rsidRDefault="00CB62D1" w:rsidP="0065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513"/>
        <w:jc w:val="center"/>
        <w:rPr>
          <w:rFonts w:eastAsia="Times New Roman" w:cs="Times New Roman"/>
          <w:b/>
          <w:bCs/>
          <w:sz w:val="24"/>
          <w:szCs w:val="24"/>
        </w:rPr>
      </w:pPr>
      <w:r w:rsidRPr="00FA1AB8">
        <w:rPr>
          <w:rFonts w:eastAsia="Times New Roman" w:cs="Times New Roman"/>
          <w:b/>
          <w:bCs/>
          <w:sz w:val="24"/>
          <w:szCs w:val="24"/>
          <w:lang w:val="vi-VN"/>
        </w:rPr>
        <w:t>Biểu mẫu 20</w:t>
      </w:r>
      <w:bookmarkEnd w:id="0"/>
    </w:p>
    <w:p w:rsidR="00CB62D1" w:rsidRPr="00CB62D1" w:rsidRDefault="00CB62D1" w:rsidP="005E69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5E69DD" w:rsidRPr="005E69DD" w:rsidRDefault="005E69DD" w:rsidP="005E69D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E69DD">
        <w:rPr>
          <w:rFonts w:eastAsia="Times New Roman" w:cs="Times New Roman"/>
          <w:b/>
          <w:bCs/>
          <w:sz w:val="24"/>
          <w:szCs w:val="24"/>
          <w:lang w:val="vi-VN"/>
        </w:rPr>
        <w:t>THÔNG BÁO</w:t>
      </w:r>
      <w:bookmarkEnd w:id="1"/>
    </w:p>
    <w:p w:rsidR="005E69DD" w:rsidRDefault="005E69DD" w:rsidP="005E69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2" w:name="chuong_pl_20_name_name"/>
      <w:r w:rsidRPr="005E69DD">
        <w:rPr>
          <w:rFonts w:eastAsia="Times New Roman" w:cs="Times New Roman"/>
          <w:b/>
          <w:bCs/>
          <w:sz w:val="24"/>
          <w:szCs w:val="24"/>
          <w:lang w:val="vi-VN"/>
        </w:rPr>
        <w:t xml:space="preserve">Công khai thông tin về đội ngũ giảng viên cơ hữu của </w:t>
      </w:r>
      <w:bookmarkEnd w:id="2"/>
      <w:r w:rsidR="00B34FBB">
        <w:rPr>
          <w:rFonts w:eastAsia="Times New Roman" w:cs="Times New Roman"/>
          <w:b/>
          <w:bCs/>
          <w:sz w:val="24"/>
          <w:szCs w:val="24"/>
        </w:rPr>
        <w:t>Học viện Chính sách và Phát triển</w:t>
      </w:r>
    </w:p>
    <w:p w:rsidR="00B34FBB" w:rsidRDefault="00523BAD" w:rsidP="005E69D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(tại thời điểm </w:t>
      </w:r>
      <w:r w:rsidR="00DC1D70">
        <w:rPr>
          <w:rFonts w:eastAsia="Times New Roman" w:cs="Times New Roman"/>
          <w:b/>
          <w:bCs/>
          <w:sz w:val="24"/>
          <w:szCs w:val="24"/>
        </w:rPr>
        <w:t>31</w:t>
      </w:r>
      <w:r>
        <w:rPr>
          <w:rFonts w:eastAsia="Times New Roman" w:cs="Times New Roman"/>
          <w:b/>
          <w:bCs/>
          <w:sz w:val="24"/>
          <w:szCs w:val="24"/>
        </w:rPr>
        <w:t>/03/</w:t>
      </w:r>
      <w:r w:rsidR="00B34FBB">
        <w:rPr>
          <w:rFonts w:eastAsia="Times New Roman" w:cs="Times New Roman"/>
          <w:b/>
          <w:bCs/>
          <w:sz w:val="24"/>
          <w:szCs w:val="24"/>
        </w:rPr>
        <w:t>2020)</w:t>
      </w:r>
    </w:p>
    <w:p w:rsidR="00B34FBB" w:rsidRPr="00B34FBB" w:rsidRDefault="00B34FBB" w:rsidP="005E69D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5E69DD" w:rsidRDefault="005E69DD" w:rsidP="00B34FBB">
      <w:pPr>
        <w:pStyle w:val="ListParagraph"/>
        <w:numPr>
          <w:ilvl w:val="0"/>
          <w:numId w:val="45"/>
        </w:numPr>
        <w:tabs>
          <w:tab w:val="left" w:pos="284"/>
        </w:tabs>
        <w:ind w:left="0" w:firstLine="0"/>
        <w:rPr>
          <w:b/>
        </w:rPr>
      </w:pPr>
      <w:r w:rsidRPr="00B34FBB">
        <w:rPr>
          <w:b/>
          <w:lang w:val="vi-VN"/>
        </w:rPr>
        <w:t>Công khai thông tin về đội ngũ giảng viên cơ hữu</w:t>
      </w: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510"/>
        <w:gridCol w:w="1833"/>
        <w:gridCol w:w="706"/>
        <w:gridCol w:w="669"/>
        <w:gridCol w:w="760"/>
        <w:gridCol w:w="644"/>
        <w:gridCol w:w="760"/>
        <w:gridCol w:w="760"/>
        <w:gridCol w:w="760"/>
        <w:gridCol w:w="767"/>
        <w:gridCol w:w="730"/>
        <w:gridCol w:w="730"/>
        <w:gridCol w:w="730"/>
      </w:tblGrid>
      <w:tr w:rsidR="009109AE" w:rsidRPr="009109AE" w:rsidTr="009109AE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Nội dung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Tổng </w:t>
            </w: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số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Chức danh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Trình độ đào tạo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Hạng chức danh nghề nghiệp</w:t>
            </w:r>
          </w:p>
        </w:tc>
      </w:tr>
      <w:tr w:rsidR="009109AE" w:rsidRPr="009109AE" w:rsidTr="009109AE">
        <w:trPr>
          <w:trHeight w:val="85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Giáo </w:t>
            </w: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sư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Phó </w:t>
            </w: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giáo</w:t>
            </w: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 sư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Tiến </w:t>
            </w: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sĩ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Thạc </w:t>
            </w: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sĩ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Đại </w:t>
            </w: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học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Cao</w:t>
            </w: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 đẳng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Trình</w:t>
            </w: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 độ </w:t>
            </w: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khác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Hạng III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Hạng II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Hạng I</w:t>
            </w:r>
          </w:p>
        </w:tc>
      </w:tr>
      <w:tr w:rsidR="009109AE" w:rsidRPr="009109AE" w:rsidTr="009109A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Tổng số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10</w:t>
            </w:r>
            <w:r w:rsidR="00CD546C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010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5</w:t>
            </w:r>
            <w:r w:rsidR="00010A1A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Giảng viên cơ hữu theo ngành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8C00C9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III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8C00C9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CB57D2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  <w:r w:rsidR="00010A1A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Luật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72700D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Quản trị kinh doanh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72700D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Tài chính - Ngân hàng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8C00C9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4824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10A1A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IV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đ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V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VI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VII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8C00C9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D0998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D0998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D0998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Kinh tế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72700D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F32135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1</w:t>
            </w:r>
            <w:r w:rsidR="000D0998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D0998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F32135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35" w:rsidRPr="009109AE" w:rsidRDefault="00F32135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35" w:rsidRPr="009109AE" w:rsidRDefault="00F32135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Kinh tế phát tr</w:t>
            </w:r>
            <w:r w:rsidR="004E3666">
              <w:rPr>
                <w:rFonts w:eastAsia="Times New Roman" w:cs="Times New Roman"/>
                <w:color w:val="000000"/>
                <w:sz w:val="22"/>
              </w:rPr>
              <w:t>iển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35" w:rsidRPr="009109AE" w:rsidRDefault="008C00C9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35" w:rsidRPr="009109AE" w:rsidRDefault="00F32135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35" w:rsidRPr="009109AE" w:rsidRDefault="00844597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35" w:rsidRPr="009109AE" w:rsidRDefault="000D0998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35" w:rsidRPr="009109AE" w:rsidRDefault="000D0998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35" w:rsidRPr="009109AE" w:rsidRDefault="00F32135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35" w:rsidRPr="009109AE" w:rsidRDefault="00F32135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35" w:rsidRPr="009109AE" w:rsidRDefault="00F32135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35" w:rsidRPr="009109AE" w:rsidRDefault="00F32135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35" w:rsidRPr="009109AE" w:rsidRDefault="00F32135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35" w:rsidRPr="009109AE" w:rsidRDefault="00F32135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109AE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Nhà nước</w:t>
            </w:r>
            <w:r w:rsidR="004E3666">
              <w:rPr>
                <w:rFonts w:eastAsia="Times New Roman" w:cs="Times New Roman"/>
                <w:color w:val="000000"/>
                <w:sz w:val="22"/>
              </w:rPr>
              <w:t xml:space="preserve"> quản lý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8C00C9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D0998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6C6D6F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D0998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Kinh tế quốc tế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8C00C9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D0998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0D0998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109AE" w:rsidRPr="009109AE" w:rsidTr="009109AE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E" w:rsidRPr="009109AE" w:rsidRDefault="009109AE" w:rsidP="009109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Giảng viên cơ hữu môn chung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  <w:r w:rsidR="00CD546C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color w:val="000000"/>
                <w:sz w:val="22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CD546C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color w:val="000000"/>
                <w:sz w:val="22"/>
              </w:rPr>
              <w:t>1</w:t>
            </w:r>
            <w:r w:rsidR="00CD546C">
              <w:rPr>
                <w:rFonts w:eastAsia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color w:val="00000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E" w:rsidRPr="009109AE" w:rsidRDefault="009109AE" w:rsidP="009109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109AE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</w:tr>
    </w:tbl>
    <w:p w:rsidR="009109AE" w:rsidRDefault="009109AE" w:rsidP="009109AE">
      <w:pPr>
        <w:pStyle w:val="ListParagraph"/>
        <w:tabs>
          <w:tab w:val="left" w:pos="284"/>
        </w:tabs>
        <w:ind w:left="0"/>
        <w:rPr>
          <w:b/>
        </w:rPr>
      </w:pPr>
    </w:p>
    <w:p w:rsidR="00F146F9" w:rsidRPr="00F146F9" w:rsidRDefault="00F146F9" w:rsidP="00B34FBB">
      <w:pPr>
        <w:pStyle w:val="ListParagraph"/>
        <w:numPr>
          <w:ilvl w:val="0"/>
          <w:numId w:val="45"/>
        </w:numPr>
        <w:tabs>
          <w:tab w:val="left" w:pos="284"/>
        </w:tabs>
        <w:ind w:left="0" w:firstLine="0"/>
        <w:rPr>
          <w:b/>
        </w:rPr>
      </w:pPr>
      <w:r w:rsidRPr="00F146F9">
        <w:rPr>
          <w:b/>
          <w:lang w:val="vi-VN"/>
        </w:rPr>
        <w:t xml:space="preserve">Công khai thông tin về </w:t>
      </w:r>
      <w:r>
        <w:rPr>
          <w:b/>
        </w:rPr>
        <w:t>danh sách chi tiết đội ngũ giảng viên cơ hữu theo khối ngành</w:t>
      </w:r>
    </w:p>
    <w:p w:rsidR="005E69DD" w:rsidRPr="005E69DD" w:rsidRDefault="005E69DD" w:rsidP="0072700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vi-VN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1"/>
        <w:gridCol w:w="2534"/>
        <w:gridCol w:w="1558"/>
        <w:gridCol w:w="761"/>
        <w:gridCol w:w="1265"/>
        <w:gridCol w:w="1273"/>
        <w:gridCol w:w="2251"/>
      </w:tblGrid>
      <w:tr w:rsidR="009109AE" w:rsidRPr="008C00C9" w:rsidTr="008C00C9">
        <w:trPr>
          <w:trHeight w:val="6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Họ và tên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Năm sinh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Giới </w:t>
            </w: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tính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Chức danh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Trình độ đào tạo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Chuyên ngành giảng dạy</w:t>
            </w:r>
          </w:p>
        </w:tc>
      </w:tr>
      <w:tr w:rsidR="009109AE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I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9109AE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II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II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9109AE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III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III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E" w:rsidRPr="008C00C9" w:rsidRDefault="009109AE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Bùi Tất Thắng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6/12/1959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Phó giáo sư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Luật 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Chu Thị Tuyết Lan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18/06/1977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Luật 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Lưu Thị Tuyết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23/07/1986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Luật 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Thái Nhạn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14/07/1961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Luật 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Tiến Đạt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2/9/1988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Luật 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Đặng Thị Quỳnh Trang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21/04/1989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Đỗ Thanh Hương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9/12/1988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Đỗ Thị Hoa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21/11/1985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Diệu Linh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30/07/1985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Thị Đông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18/12/1981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Thị Hồng Nhâm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6/7/1990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010A1A">
        <w:trPr>
          <w:trHeight w:val="30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Thị Thu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27/02/1978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Tuấn Thành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19/09/1992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Phạm Hoàng Cường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2/7/1987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Trần Hoàng Minh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8/11/1992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Trần Trọng Nguyên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5/12/1972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Phó giáo sư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Vũ Đình Hòa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1/9/1983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Vũ Thị Minh Hiền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9/1/1977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Vũ Thị Minh Luận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20/01/1975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trị kinh doanh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Mai Thị Hoa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7/12/1981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Tài chính - Ngân hàng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Thạc Hoát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8/10/1960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Tài chính - Ngân hàng</w:t>
            </w:r>
          </w:p>
        </w:tc>
      </w:tr>
      <w:tr w:rsidR="008C00C9" w:rsidRPr="008C00C9" w:rsidTr="008C00C9">
        <w:trPr>
          <w:trHeight w:val="52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Thị Phương Thanh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11/12/1987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Tài chính - Ngân hàng</w:t>
            </w:r>
          </w:p>
        </w:tc>
      </w:tr>
      <w:tr w:rsidR="008C00C9" w:rsidRPr="008C00C9" w:rsidTr="00010A1A">
        <w:trPr>
          <w:trHeight w:val="35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Vũ Thị Nhài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16/04/1973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Tài chính - Ngân hàng</w:t>
            </w:r>
          </w:p>
        </w:tc>
      </w:tr>
      <w:tr w:rsidR="008C00C9" w:rsidRPr="008C00C9" w:rsidTr="008C00C9">
        <w:trPr>
          <w:trHeight w:val="43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Thị Hải Yến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25/09/1986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Tài chính ngân hàng</w:t>
            </w:r>
          </w:p>
        </w:tc>
      </w:tr>
      <w:tr w:rsidR="008C00C9" w:rsidRPr="008C00C9" w:rsidTr="008C00C9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Trần Khánh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9/7/1994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Tài chính ngân hàng</w:t>
            </w:r>
          </w:p>
        </w:tc>
      </w:tr>
      <w:tr w:rsidR="008C00C9" w:rsidRPr="008C00C9" w:rsidTr="008C00C9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Phạm Mỹ Hằng Phương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1/11/1990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Tài chính ngân hàng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IV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IV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V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VI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VI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VII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b/>
                <w:bCs/>
                <w:color w:val="000000"/>
                <w:sz w:val="22"/>
              </w:rPr>
              <w:t>Khối ngành VII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9A0" w:rsidRPr="008C00C9" w:rsidRDefault="00F339A0" w:rsidP="008C00C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8C00C9" w:rsidRPr="008C00C9" w:rsidTr="00010A1A">
        <w:trPr>
          <w:trHeight w:val="3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Bùi Đức Dương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8/6/1982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Bùi Thị Hoàng Mai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1/8/1982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Đàm Thanh Tú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20/09/1981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Đặng Minh Phương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25/09/1990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Đặng Thùy Nhung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26/11/1991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Đỗ Thế Dương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24/03/1980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Lê Huy Đoàn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20/08/1975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Lê Thị Nhung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13/08/1986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Ngô Phúc Hạnh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3/9/1977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Phó giáo sư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Duy Đồng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7/6/1974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Như Hà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26/02/1982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Phương Lan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26/04/1989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Thanh Bình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8/7/1973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Thành Đô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28/09/1990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6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Thế Vinh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2/10/1977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Thị Bích Phương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20/08/1984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Thị Thùy Linh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13/09/1990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Trọng Nghĩa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27/04/1979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Văn Cường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11/10/1982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Văn Tuấn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2/8/1979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Việt Hưng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16/08/1991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7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Phạm Ngọc Trụ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30/11/1986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Phan Lê Nga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17/04/1982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Tô Trọng Hùng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23/03/1985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Trần Thị Hương Trà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10/10/1990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Trần Thị Ninh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20/12/1982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Trần Thị Trúc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17/07/1973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Vũ Thị Thanh Hương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2/11/1984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Hoàng Sỹ Động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11/11/1956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Phó giáo sư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phát triển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Mai Văn Sáu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19/01/1984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phát triển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Bá Ân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28/07/1952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phát triển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Việt Anh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29/12/1981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phát triển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Trịnh Quang Anh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11/8/1967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phát triển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Hoàng Ngọc Phong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15/09/1953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phát triển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Lê Công Thành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19/07/1979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phát triển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Lê Hồng Quân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27/01/1967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phát triển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Lê Kim Chi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2/3/1976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phát triển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Bùi Quý Thuấn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26/10/1980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Bùi Thúy Vân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5/5/1977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Đặng Thị Kim Dung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3/2/1988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Đào Hoàng Tuấn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30/01/1985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Đào Hồng Quyên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15/01/1983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Đào Văn Hùng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12/6/1960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Phó giáo sư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Đoàn Anh Tuấn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20/03/1979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Giang Thanh Tùng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7/5/1967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Hoàng Kim Thu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3/11/1987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Nam Hải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18/01/1973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Thế Hùng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11/5/1977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Phạm Huyền Trang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17/11/1983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Phạm Thị Quỳnh Liên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2/2/1986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Phan Thị Thanh Huyền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12/11/1988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Phùng Thế Đông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21/06/1984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Trịnh Tùng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1/8/1974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Kinh tế quốc tế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Nguyễn Tiến Hùng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7/8/1971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lý nhà nước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Phạm Mạnh Cường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27/12/1955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lý nhà nước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lastRenderedPageBreak/>
              <w:t>56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Phạm Minh Tú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14/01/1971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lý nhà nước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Phùng Đình Vịnh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14/11/1978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lý nhà nước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Vũ Thị Tâm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27/08/1982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lý nhà nước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3" w:name="_GoBack"/>
            <w:r w:rsidRPr="008C00C9">
              <w:rPr>
                <w:rFonts w:cs="Times New Roman"/>
                <w:sz w:val="22"/>
              </w:rPr>
              <w:t>Đỗ Kiến</w:t>
            </w:r>
            <w:bookmarkEnd w:id="3"/>
            <w:r w:rsidRPr="008C00C9">
              <w:rPr>
                <w:rFonts w:cs="Times New Roman"/>
                <w:sz w:val="22"/>
              </w:rPr>
              <w:t xml:space="preserve"> Vọng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20/03/1986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lý nhà nước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Lê Văn Tăng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5/8/1955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lý nhà nước</w:t>
            </w:r>
          </w:p>
        </w:tc>
      </w:tr>
      <w:tr w:rsidR="008C00C9" w:rsidRPr="008C00C9" w:rsidTr="008C00C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0C9" w:rsidRPr="008C00C9" w:rsidRDefault="008C00C9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Phạm Thị Diệu Linh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30/07/1985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Nữ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C9" w:rsidRPr="008C00C9" w:rsidRDefault="008C00C9" w:rsidP="008C00C9">
            <w:pPr>
              <w:spacing w:after="0" w:line="240" w:lineRule="auto"/>
              <w:rPr>
                <w:rFonts w:cs="Times New Roman"/>
                <w:sz w:val="22"/>
              </w:rPr>
            </w:pPr>
            <w:r w:rsidRPr="008C00C9">
              <w:rPr>
                <w:rFonts w:cs="Times New Roman"/>
                <w:sz w:val="22"/>
              </w:rPr>
              <w:t>Quản lý nhà nước</w:t>
            </w:r>
          </w:p>
        </w:tc>
      </w:tr>
      <w:tr w:rsidR="00F339A0" w:rsidRPr="008C00C9" w:rsidTr="008C00C9">
        <w:trPr>
          <w:trHeight w:val="3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</w:rPr>
            </w:pPr>
            <w:r w:rsidRPr="008C00C9">
              <w:rPr>
                <w:rFonts w:cs="Times New Roman"/>
                <w:b/>
                <w:color w:val="000000"/>
                <w:sz w:val="22"/>
              </w:rPr>
              <w:t>Giảng môn chung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Bùi Thị Thanh Mai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21/08/1981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Tiếng Anh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Cao Thu Hằng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11/08/1984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Ngôn ngữ Anh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Đào Văn Mừng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03/02/1968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Nam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Chủ nghĩa xã hội khoa học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Đỗ Thị Thanh Hà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31/03/1985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Ngôn ngữ Anh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Lê Văn Tuấn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17/12/1980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Nam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Thể dục thể thao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Ngô Hữu Mạnh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12/02/1984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Nam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Thể dục thể thao</w:t>
            </w:r>
          </w:p>
        </w:tc>
      </w:tr>
      <w:tr w:rsidR="00F339A0" w:rsidRPr="008C00C9" w:rsidTr="00010A1A">
        <w:trPr>
          <w:trHeight w:val="30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Ngô Minh Thuận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08/07/1981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Nam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Tiến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Đường lối Đảng cộng sản Việt Nam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Nguyễn Mã Lươ ng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03/02/1978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Nam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Thể dục thể thao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Nguyễn Thị Hồng Mến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11/05/1980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Ngôn ngữ Anh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Nguyễn Thị Thanh Nga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20/11/1984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Kinh tế chinh trị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Phạm Thị Hồng Liên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27/10/1986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Ngôn ngữ Anh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Vũ Thị Minh  Tâm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25/12/1983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Tư tưởng Hồ Chí Minh</w:t>
            </w:r>
          </w:p>
        </w:tc>
      </w:tr>
      <w:tr w:rsidR="00F339A0" w:rsidRPr="008C00C9" w:rsidTr="008C00C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9A0" w:rsidRPr="008C00C9" w:rsidRDefault="00F339A0" w:rsidP="008C0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C00C9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Vũ Thị Thái Hà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29/07/1985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Nữ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Thạc sĩ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9A0" w:rsidRPr="008C00C9" w:rsidRDefault="00F339A0" w:rsidP="008C00C9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C00C9">
              <w:rPr>
                <w:rFonts w:cs="Times New Roman"/>
                <w:color w:val="000000"/>
                <w:sz w:val="22"/>
              </w:rPr>
              <w:t>Triết học Mac Lenin</w:t>
            </w:r>
          </w:p>
        </w:tc>
      </w:tr>
    </w:tbl>
    <w:p w:rsidR="005E69DD" w:rsidRPr="005E69DD" w:rsidRDefault="005E69DD" w:rsidP="005E69DD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vi-VN"/>
        </w:rPr>
      </w:pPr>
    </w:p>
    <w:p w:rsidR="005E69DD" w:rsidRPr="005E69DD" w:rsidRDefault="005E69DD" w:rsidP="005E69DD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vi-VN"/>
        </w:rPr>
      </w:pPr>
    </w:p>
    <w:p w:rsidR="00613D9C" w:rsidRDefault="00613D9C"/>
    <w:sectPr w:rsidR="00613D9C" w:rsidSect="005E69DD">
      <w:foot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D3" w:rsidRDefault="004F57D3" w:rsidP="005E69DD">
      <w:pPr>
        <w:spacing w:after="0" w:line="240" w:lineRule="auto"/>
      </w:pPr>
      <w:r>
        <w:separator/>
      </w:r>
    </w:p>
  </w:endnote>
  <w:endnote w:type="continuationSeparator" w:id="0">
    <w:p w:rsidR="004F57D3" w:rsidRDefault="004F57D3" w:rsidP="005E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095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0C9" w:rsidRDefault="008C0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0C9" w:rsidRDefault="008C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D3" w:rsidRDefault="004F57D3" w:rsidP="005E69DD">
      <w:pPr>
        <w:spacing w:after="0" w:line="240" w:lineRule="auto"/>
      </w:pPr>
      <w:r>
        <w:separator/>
      </w:r>
    </w:p>
  </w:footnote>
  <w:footnote w:type="continuationSeparator" w:id="0">
    <w:p w:rsidR="004F57D3" w:rsidRDefault="004F57D3" w:rsidP="005E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05357860"/>
    <w:multiLevelType w:val="hybridMultilevel"/>
    <w:tmpl w:val="399EF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4125D5"/>
    <w:multiLevelType w:val="hybridMultilevel"/>
    <w:tmpl w:val="F354606C"/>
    <w:lvl w:ilvl="0" w:tplc="F782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20012E"/>
    <w:multiLevelType w:val="hybridMultilevel"/>
    <w:tmpl w:val="E8BACCF4"/>
    <w:lvl w:ilvl="0" w:tplc="B0F2B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E2680"/>
    <w:multiLevelType w:val="hybridMultilevel"/>
    <w:tmpl w:val="88FCB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4"/>
  </w:num>
  <w:num w:numId="43">
    <w:abstractNumId w:val="43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DD"/>
    <w:rsid w:val="00007FCD"/>
    <w:rsid w:val="00010A1A"/>
    <w:rsid w:val="00051F9D"/>
    <w:rsid w:val="000C0D6D"/>
    <w:rsid w:val="000D0998"/>
    <w:rsid w:val="00126B84"/>
    <w:rsid w:val="0016643C"/>
    <w:rsid w:val="001A00FC"/>
    <w:rsid w:val="002E1C33"/>
    <w:rsid w:val="00302634"/>
    <w:rsid w:val="0031108C"/>
    <w:rsid w:val="003136F8"/>
    <w:rsid w:val="00322109"/>
    <w:rsid w:val="00333AC1"/>
    <w:rsid w:val="00397531"/>
    <w:rsid w:val="003C0208"/>
    <w:rsid w:val="0041572D"/>
    <w:rsid w:val="004412DA"/>
    <w:rsid w:val="00482430"/>
    <w:rsid w:val="004E3666"/>
    <w:rsid w:val="004E3AA7"/>
    <w:rsid w:val="004F57D3"/>
    <w:rsid w:val="0050759C"/>
    <w:rsid w:val="00523BAD"/>
    <w:rsid w:val="00527107"/>
    <w:rsid w:val="005E69DD"/>
    <w:rsid w:val="00613D9C"/>
    <w:rsid w:val="00652FFB"/>
    <w:rsid w:val="006C6D6F"/>
    <w:rsid w:val="0072700D"/>
    <w:rsid w:val="0075752B"/>
    <w:rsid w:val="00765202"/>
    <w:rsid w:val="00844597"/>
    <w:rsid w:val="0085245C"/>
    <w:rsid w:val="008C00C9"/>
    <w:rsid w:val="008E50C4"/>
    <w:rsid w:val="009109AE"/>
    <w:rsid w:val="00922ED8"/>
    <w:rsid w:val="009707D1"/>
    <w:rsid w:val="009A3F87"/>
    <w:rsid w:val="009E29AF"/>
    <w:rsid w:val="009E484D"/>
    <w:rsid w:val="00A337E2"/>
    <w:rsid w:val="00AC1D4C"/>
    <w:rsid w:val="00AC3CA4"/>
    <w:rsid w:val="00B2078B"/>
    <w:rsid w:val="00B34FBB"/>
    <w:rsid w:val="00BC7DFC"/>
    <w:rsid w:val="00BE7A8B"/>
    <w:rsid w:val="00C33412"/>
    <w:rsid w:val="00CB57D2"/>
    <w:rsid w:val="00CB62D1"/>
    <w:rsid w:val="00CD546C"/>
    <w:rsid w:val="00D65A7B"/>
    <w:rsid w:val="00DC1D70"/>
    <w:rsid w:val="00E10A55"/>
    <w:rsid w:val="00E434B2"/>
    <w:rsid w:val="00E440A9"/>
    <w:rsid w:val="00EA506A"/>
    <w:rsid w:val="00EC252C"/>
    <w:rsid w:val="00F07714"/>
    <w:rsid w:val="00F146F9"/>
    <w:rsid w:val="00F32135"/>
    <w:rsid w:val="00F339A0"/>
    <w:rsid w:val="00F370E6"/>
    <w:rsid w:val="00F4129D"/>
    <w:rsid w:val="00FA1AB8"/>
    <w:rsid w:val="00FC2917"/>
    <w:rsid w:val="00FC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B057A-86F6-4B1F-AE30-6F9A9750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31"/>
  </w:style>
  <w:style w:type="paragraph" w:styleId="Heading1">
    <w:name w:val="heading 1"/>
    <w:basedOn w:val="Normal"/>
    <w:next w:val="Normal"/>
    <w:link w:val="Heading1Char"/>
    <w:qFormat/>
    <w:rsid w:val="005E69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9D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rsid w:val="005E69DD"/>
  </w:style>
  <w:style w:type="paragraph" w:styleId="Header">
    <w:name w:val="header"/>
    <w:basedOn w:val="Normal"/>
    <w:link w:val="HeaderChar"/>
    <w:uiPriority w:val="99"/>
    <w:rsid w:val="005E69D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69D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69D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9D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E69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numbering" w:customStyle="1" w:styleId="NoList11">
    <w:name w:val="No List11"/>
    <w:next w:val="NoList"/>
    <w:semiHidden/>
    <w:unhideWhenUsed/>
    <w:rsid w:val="005E69DD"/>
  </w:style>
  <w:style w:type="character" w:styleId="Hyperlink">
    <w:name w:val="Hyperlink"/>
    <w:uiPriority w:val="99"/>
    <w:rsid w:val="005E69DD"/>
    <w:rPr>
      <w:color w:val="0066CC"/>
      <w:u w:val="single"/>
    </w:rPr>
  </w:style>
  <w:style w:type="character" w:customStyle="1" w:styleId="Bodytext">
    <w:name w:val="Body text_"/>
    <w:link w:val="Bodytext1"/>
    <w:rsid w:val="005E69DD"/>
    <w:rPr>
      <w:spacing w:val="3"/>
      <w:sz w:val="22"/>
      <w:shd w:val="clear" w:color="auto" w:fill="FFFFFF"/>
    </w:rPr>
  </w:style>
  <w:style w:type="character" w:customStyle="1" w:styleId="Bodytext2">
    <w:name w:val="Body text (2)_"/>
    <w:link w:val="Bodytext20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4pt">
    <w:name w:val="Body text + 4 pt"/>
    <w:aliases w:val="Spacing 0 pt45,Scale 150%"/>
    <w:rsid w:val="005E69DD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5E69DD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5E69DD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5E69DD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5E69DD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5E69DD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5E69DD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5E69DD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5E69DD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5E69DD"/>
    <w:rPr>
      <w:spacing w:val="3"/>
      <w:sz w:val="22"/>
      <w:shd w:val="clear" w:color="auto" w:fill="FFFFFF"/>
    </w:rPr>
  </w:style>
  <w:style w:type="character" w:customStyle="1" w:styleId="Bodytext4pt2">
    <w:name w:val="Body text + 4 pt2"/>
    <w:aliases w:val="Spacing 0 pt40"/>
    <w:rsid w:val="005E69DD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5E69DD"/>
    <w:rPr>
      <w:spacing w:val="3"/>
      <w:sz w:val="22"/>
      <w:shd w:val="clear" w:color="auto" w:fill="FFFFFF"/>
    </w:rPr>
  </w:style>
  <w:style w:type="character" w:customStyle="1" w:styleId="Headerorfooter">
    <w:name w:val="Header or footer_"/>
    <w:link w:val="Headerorfooter0"/>
    <w:rsid w:val="005E69DD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5E69DD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5E69DD"/>
    <w:rPr>
      <w:spacing w:val="3"/>
      <w:sz w:val="22"/>
      <w:shd w:val="clear" w:color="auto" w:fill="FFFFFF"/>
    </w:rPr>
  </w:style>
  <w:style w:type="character" w:customStyle="1" w:styleId="Tableofcontents2">
    <w:name w:val="Table of contents (2)_"/>
    <w:link w:val="Tableofcontents20"/>
    <w:rsid w:val="005E69DD"/>
    <w:rPr>
      <w:i/>
      <w:iCs/>
      <w:spacing w:val="1"/>
      <w:sz w:val="22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5E69DD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5E69DD"/>
    <w:rPr>
      <w:spacing w:val="3"/>
      <w:sz w:val="22"/>
      <w:shd w:val="clear" w:color="auto" w:fill="FFFFFF"/>
    </w:rPr>
  </w:style>
  <w:style w:type="character" w:customStyle="1" w:styleId="Headerorfooter3">
    <w:name w:val="Header or footer (3)_"/>
    <w:link w:val="Headerorfooter31"/>
    <w:rsid w:val="005E69DD"/>
    <w:rPr>
      <w:spacing w:val="3"/>
      <w:sz w:val="22"/>
      <w:shd w:val="clear" w:color="auto" w:fill="FFFFFF"/>
    </w:rPr>
  </w:style>
  <w:style w:type="character" w:customStyle="1" w:styleId="Footnote2">
    <w:name w:val="Footnote (2)_"/>
    <w:link w:val="Footnote20"/>
    <w:rsid w:val="005E69DD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5E69DD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5E69DD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5E69DD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5E69DD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5E69DD"/>
    <w:rPr>
      <w:i/>
      <w:iCs/>
      <w:spacing w:val="1"/>
      <w:sz w:val="22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5E69DD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5E69DD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5E69DD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5E69DD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5E69DD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5E69DD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5E69DD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5E69DD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5E69DD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5E69DD"/>
    <w:rPr>
      <w:spacing w:val="3"/>
      <w:sz w:val="22"/>
      <w:shd w:val="clear" w:color="auto" w:fill="FFFFFF"/>
    </w:rPr>
  </w:style>
  <w:style w:type="character" w:customStyle="1" w:styleId="Heading10">
    <w:name w:val="Heading #1_"/>
    <w:link w:val="Heading11"/>
    <w:rsid w:val="005E69DD"/>
    <w:rPr>
      <w:spacing w:val="3"/>
      <w:sz w:val="22"/>
      <w:shd w:val="clear" w:color="auto" w:fill="FFFFFF"/>
    </w:rPr>
  </w:style>
  <w:style w:type="character" w:customStyle="1" w:styleId="Tablecaption2">
    <w:name w:val="Table caption (2)_"/>
    <w:link w:val="Tablecaption20"/>
    <w:rsid w:val="005E69DD"/>
    <w:rPr>
      <w:i/>
      <w:iCs/>
      <w:spacing w:val="1"/>
      <w:sz w:val="22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5E69DD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5E69DD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5E69DD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5E69DD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5E69DD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5E69DD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Heading6">
    <w:name w:val="Heading #6_"/>
    <w:link w:val="Heading60"/>
    <w:rsid w:val="005E69DD"/>
    <w:rPr>
      <w:spacing w:val="4"/>
      <w:sz w:val="22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Footnote2Spacing0pt">
    <w:name w:val="Footnote (2) + Spacing 0 pt"/>
    <w:rsid w:val="005E69DD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5E69DD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5E69DD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5E69DD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5E69DD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5E69DD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5E69DD"/>
    <w:rPr>
      <w:spacing w:val="3"/>
      <w:sz w:val="22"/>
      <w:shd w:val="clear" w:color="auto" w:fill="FFFFFF"/>
    </w:rPr>
  </w:style>
  <w:style w:type="character" w:customStyle="1" w:styleId="TablecaptionSpacing0pt">
    <w:name w:val="Table caption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5E69DD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5E69DD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5E69DD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5E69DD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5E69DD"/>
    <w:rPr>
      <w:i/>
      <w:iCs/>
      <w:spacing w:val="2"/>
      <w:sz w:val="2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5E69DD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5E69DD"/>
    <w:rPr>
      <w:spacing w:val="4"/>
      <w:sz w:val="22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5E69DD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5E69DD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5E69DD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5E69DD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5E69DD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5E69DD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5E69DD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5E69DD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5E69DD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5E69DD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5E69DD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5E69DD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5E69DD"/>
    <w:rPr>
      <w:i/>
      <w:iCs/>
      <w:spacing w:val="1"/>
      <w:sz w:val="22"/>
      <w:shd w:val="clear" w:color="auto" w:fill="FFFFFF"/>
    </w:rPr>
  </w:style>
  <w:style w:type="character" w:customStyle="1" w:styleId="Bodytext5Spacing0pt">
    <w:name w:val="Body text (5) + Spacing 0 pt"/>
    <w:rsid w:val="005E69DD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5E69DD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5E69DD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5E69DD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5E69DD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5E69DD"/>
    <w:rPr>
      <w:spacing w:val="4"/>
      <w:sz w:val="22"/>
      <w:shd w:val="clear" w:color="auto" w:fill="FFFFFF"/>
    </w:rPr>
  </w:style>
  <w:style w:type="character" w:customStyle="1" w:styleId="Bodytext4Spacing0pt">
    <w:name w:val="Body text (4) + Spacing 0 pt"/>
    <w:rsid w:val="005E69DD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5E69DD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5E69DD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5E69DD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5E69DD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5E69DD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5E69DD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5E69DD"/>
    <w:rPr>
      <w:spacing w:val="3"/>
      <w:sz w:val="22"/>
      <w:shd w:val="clear" w:color="auto" w:fill="FFFFFF"/>
    </w:rPr>
  </w:style>
  <w:style w:type="character" w:customStyle="1" w:styleId="Heading22">
    <w:name w:val="Heading #2 (2)_"/>
    <w:link w:val="Heading220"/>
    <w:rsid w:val="005E69DD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5E69DD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5E69DD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5E69DD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5E69DD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5E69DD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5E69DD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5E69DD"/>
    <w:pPr>
      <w:widowControl w:val="0"/>
      <w:shd w:val="clear" w:color="auto" w:fill="FFFFFF"/>
      <w:spacing w:after="180" w:line="269" w:lineRule="exact"/>
      <w:ind w:hanging="1100"/>
      <w:jc w:val="right"/>
    </w:pPr>
    <w:rPr>
      <w:spacing w:val="3"/>
      <w:sz w:val="22"/>
    </w:rPr>
  </w:style>
  <w:style w:type="paragraph" w:customStyle="1" w:styleId="Bodytext20">
    <w:name w:val="Body text (2)"/>
    <w:basedOn w:val="Normal"/>
    <w:link w:val="Bodytext2"/>
    <w:rsid w:val="005E69DD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i/>
      <w:iCs/>
      <w:spacing w:val="1"/>
      <w:sz w:val="22"/>
    </w:rPr>
  </w:style>
  <w:style w:type="paragraph" w:customStyle="1" w:styleId="Bodytext30">
    <w:name w:val="Body text (3)"/>
    <w:basedOn w:val="Normal"/>
    <w:link w:val="Bodytext3"/>
    <w:rsid w:val="005E69DD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5E69DD"/>
    <w:pPr>
      <w:widowControl w:val="0"/>
      <w:shd w:val="clear" w:color="auto" w:fill="FFFFFF"/>
      <w:spacing w:after="0" w:line="240" w:lineRule="atLeast"/>
    </w:pPr>
    <w:rPr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5E69DD"/>
    <w:pPr>
      <w:widowControl w:val="0"/>
      <w:shd w:val="clear" w:color="auto" w:fill="FFFFFF"/>
      <w:spacing w:after="0" w:line="216" w:lineRule="exact"/>
      <w:jc w:val="both"/>
    </w:pPr>
    <w:rPr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5E69DD"/>
    <w:pPr>
      <w:widowControl w:val="0"/>
      <w:shd w:val="clear" w:color="auto" w:fill="FFFFFF"/>
      <w:spacing w:after="0" w:line="216" w:lineRule="exact"/>
      <w:jc w:val="both"/>
    </w:pPr>
    <w:rPr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5E69DD"/>
    <w:pPr>
      <w:widowControl w:val="0"/>
      <w:shd w:val="clear" w:color="auto" w:fill="FFFFFF"/>
      <w:spacing w:after="0" w:line="240" w:lineRule="atLeast"/>
    </w:pPr>
    <w:rPr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5E69DD"/>
    <w:pPr>
      <w:widowControl w:val="0"/>
      <w:shd w:val="clear" w:color="auto" w:fill="FFFFFF"/>
      <w:spacing w:after="0" w:line="412" w:lineRule="exact"/>
      <w:jc w:val="both"/>
      <w:outlineLvl w:val="2"/>
    </w:pPr>
    <w:rPr>
      <w:spacing w:val="3"/>
      <w:sz w:val="22"/>
    </w:rPr>
  </w:style>
  <w:style w:type="paragraph" w:customStyle="1" w:styleId="Headerorfooter0">
    <w:name w:val="Header or footer"/>
    <w:basedOn w:val="Normal"/>
    <w:link w:val="Headerorfooter"/>
    <w:rsid w:val="005E69DD"/>
    <w:pPr>
      <w:widowControl w:val="0"/>
      <w:shd w:val="clear" w:color="auto" w:fill="FFFFFF"/>
      <w:spacing w:after="0" w:line="200" w:lineRule="exact"/>
      <w:jc w:val="right"/>
    </w:pPr>
    <w:rPr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5E69DD"/>
    <w:pPr>
      <w:widowControl w:val="0"/>
      <w:shd w:val="clear" w:color="auto" w:fill="FFFFFF"/>
      <w:spacing w:after="0" w:line="377" w:lineRule="exact"/>
      <w:jc w:val="both"/>
    </w:pPr>
    <w:rPr>
      <w:spacing w:val="3"/>
      <w:sz w:val="22"/>
    </w:rPr>
  </w:style>
  <w:style w:type="paragraph" w:customStyle="1" w:styleId="Tableofcontents20">
    <w:name w:val="Table of contents (2)"/>
    <w:basedOn w:val="Normal"/>
    <w:link w:val="Tableofcontents2"/>
    <w:rsid w:val="005E69DD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i/>
      <w:iCs/>
      <w:spacing w:val="1"/>
      <w:sz w:val="22"/>
    </w:rPr>
  </w:style>
  <w:style w:type="paragraph" w:customStyle="1" w:styleId="Footnote0">
    <w:name w:val="Footnote"/>
    <w:basedOn w:val="Normal"/>
    <w:link w:val="Footnote"/>
    <w:rsid w:val="005E69DD"/>
    <w:pPr>
      <w:widowControl w:val="0"/>
      <w:shd w:val="clear" w:color="auto" w:fill="FFFFFF"/>
      <w:spacing w:after="60" w:line="279" w:lineRule="exact"/>
      <w:ind w:firstLine="500"/>
      <w:jc w:val="both"/>
    </w:pPr>
    <w:rPr>
      <w:spacing w:val="3"/>
      <w:sz w:val="22"/>
    </w:rPr>
  </w:style>
  <w:style w:type="paragraph" w:customStyle="1" w:styleId="Headerorfooter31">
    <w:name w:val="Header or footer (3)1"/>
    <w:basedOn w:val="Normal"/>
    <w:link w:val="Headerorfooter3"/>
    <w:rsid w:val="005E69DD"/>
    <w:pPr>
      <w:widowControl w:val="0"/>
      <w:shd w:val="clear" w:color="auto" w:fill="FFFFFF"/>
      <w:spacing w:after="0" w:line="240" w:lineRule="atLeast"/>
    </w:pPr>
    <w:rPr>
      <w:spacing w:val="3"/>
      <w:sz w:val="22"/>
    </w:rPr>
  </w:style>
  <w:style w:type="paragraph" w:customStyle="1" w:styleId="Footnote20">
    <w:name w:val="Footnote (2)"/>
    <w:basedOn w:val="Normal"/>
    <w:link w:val="Footnote2"/>
    <w:rsid w:val="005E69DD"/>
    <w:pPr>
      <w:widowControl w:val="0"/>
      <w:shd w:val="clear" w:color="auto" w:fill="FFFFFF"/>
      <w:spacing w:after="0" w:line="203" w:lineRule="exact"/>
      <w:jc w:val="both"/>
    </w:pPr>
    <w:rPr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5E69DD"/>
    <w:pPr>
      <w:widowControl w:val="0"/>
      <w:shd w:val="clear" w:color="auto" w:fill="FFFFFF"/>
      <w:spacing w:after="0" w:line="181" w:lineRule="exact"/>
      <w:ind w:firstLine="500"/>
    </w:pPr>
    <w:rPr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5E69DD"/>
    <w:pPr>
      <w:widowControl w:val="0"/>
      <w:shd w:val="clear" w:color="auto" w:fill="FFFFFF"/>
      <w:spacing w:after="0" w:line="240" w:lineRule="atLeast"/>
      <w:jc w:val="right"/>
    </w:pPr>
    <w:rPr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5E69DD"/>
    <w:pPr>
      <w:widowControl w:val="0"/>
      <w:shd w:val="clear" w:color="auto" w:fill="FFFFFF"/>
      <w:spacing w:after="300" w:line="276" w:lineRule="exact"/>
      <w:jc w:val="both"/>
      <w:outlineLvl w:val="2"/>
    </w:pPr>
    <w:rPr>
      <w:i/>
      <w:iCs/>
      <w:spacing w:val="1"/>
      <w:sz w:val="22"/>
    </w:rPr>
  </w:style>
  <w:style w:type="paragraph" w:customStyle="1" w:styleId="Bodytext60">
    <w:name w:val="Body text (6)"/>
    <w:basedOn w:val="Normal"/>
    <w:link w:val="Bodytext6"/>
    <w:rsid w:val="005E69DD"/>
    <w:pPr>
      <w:widowControl w:val="0"/>
      <w:shd w:val="clear" w:color="auto" w:fill="FFFFFF"/>
      <w:spacing w:before="60" w:after="0" w:line="240" w:lineRule="atLeast"/>
    </w:pPr>
    <w:rPr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5E69DD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5E69DD"/>
    <w:pPr>
      <w:widowControl w:val="0"/>
      <w:shd w:val="clear" w:color="auto" w:fill="FFFFFF"/>
      <w:spacing w:before="7980" w:after="0" w:line="240" w:lineRule="atLeast"/>
      <w:jc w:val="both"/>
    </w:pPr>
    <w:rPr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5E69DD"/>
    <w:pPr>
      <w:widowControl w:val="0"/>
      <w:shd w:val="clear" w:color="auto" w:fill="FFFFFF"/>
      <w:spacing w:after="0" w:line="240" w:lineRule="atLeast"/>
      <w:jc w:val="both"/>
      <w:outlineLvl w:val="1"/>
    </w:pPr>
    <w:rPr>
      <w:spacing w:val="3"/>
      <w:sz w:val="22"/>
    </w:rPr>
  </w:style>
  <w:style w:type="paragraph" w:customStyle="1" w:styleId="Heading11">
    <w:name w:val="Heading #1"/>
    <w:basedOn w:val="Normal"/>
    <w:link w:val="Heading10"/>
    <w:rsid w:val="005E69DD"/>
    <w:pPr>
      <w:widowControl w:val="0"/>
      <w:shd w:val="clear" w:color="auto" w:fill="FFFFFF"/>
      <w:spacing w:after="0" w:line="498" w:lineRule="exact"/>
      <w:ind w:firstLine="480"/>
      <w:jc w:val="both"/>
      <w:outlineLvl w:val="0"/>
    </w:pPr>
    <w:rPr>
      <w:spacing w:val="3"/>
      <w:sz w:val="22"/>
    </w:rPr>
  </w:style>
  <w:style w:type="paragraph" w:customStyle="1" w:styleId="Tablecaption20">
    <w:name w:val="Table caption (2)"/>
    <w:basedOn w:val="Normal"/>
    <w:link w:val="Tablecaption2"/>
    <w:rsid w:val="005E69DD"/>
    <w:pPr>
      <w:widowControl w:val="0"/>
      <w:shd w:val="clear" w:color="auto" w:fill="FFFFFF"/>
      <w:spacing w:after="0" w:line="387" w:lineRule="exact"/>
      <w:jc w:val="both"/>
    </w:pPr>
    <w:rPr>
      <w:i/>
      <w:iCs/>
      <w:spacing w:val="1"/>
      <w:sz w:val="22"/>
    </w:rPr>
  </w:style>
  <w:style w:type="paragraph" w:customStyle="1" w:styleId="Bodytext90">
    <w:name w:val="Body text (9)"/>
    <w:basedOn w:val="Normal"/>
    <w:link w:val="Bodytext9"/>
    <w:rsid w:val="005E69DD"/>
    <w:pPr>
      <w:widowControl w:val="0"/>
      <w:shd w:val="clear" w:color="auto" w:fill="FFFFFF"/>
      <w:spacing w:after="0" w:line="381" w:lineRule="exact"/>
      <w:ind w:firstLine="500"/>
      <w:jc w:val="both"/>
    </w:pPr>
    <w:rPr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5E69DD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5E69DD"/>
    <w:pPr>
      <w:widowControl w:val="0"/>
      <w:shd w:val="clear" w:color="auto" w:fill="FFFFFF"/>
      <w:spacing w:before="120" w:after="0" w:line="279" w:lineRule="exact"/>
      <w:jc w:val="both"/>
      <w:outlineLvl w:val="5"/>
    </w:pPr>
    <w:rPr>
      <w:spacing w:val="4"/>
      <w:sz w:val="22"/>
    </w:rPr>
  </w:style>
  <w:style w:type="paragraph" w:customStyle="1" w:styleId="Bodytext101">
    <w:name w:val="Body text (10)"/>
    <w:basedOn w:val="Normal"/>
    <w:link w:val="Bodytext100"/>
    <w:rsid w:val="005E69DD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5E69DD"/>
    <w:pPr>
      <w:widowControl w:val="0"/>
      <w:shd w:val="clear" w:color="auto" w:fill="FFFFFF"/>
      <w:spacing w:after="0" w:line="240" w:lineRule="atLeast"/>
      <w:jc w:val="both"/>
    </w:pPr>
    <w:rPr>
      <w:spacing w:val="3"/>
      <w:sz w:val="22"/>
    </w:rPr>
  </w:style>
  <w:style w:type="paragraph" w:customStyle="1" w:styleId="Headerorfooter50">
    <w:name w:val="Header or footer (5)"/>
    <w:basedOn w:val="Normal"/>
    <w:link w:val="Headerorfooter5"/>
    <w:rsid w:val="005E69DD"/>
    <w:pPr>
      <w:widowControl w:val="0"/>
      <w:shd w:val="clear" w:color="auto" w:fill="FFFFFF"/>
      <w:spacing w:after="0" w:line="203" w:lineRule="exact"/>
      <w:jc w:val="both"/>
    </w:pPr>
    <w:rPr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5E69DD"/>
    <w:pPr>
      <w:widowControl w:val="0"/>
      <w:shd w:val="clear" w:color="auto" w:fill="FFFFFF"/>
      <w:spacing w:after="0" w:line="314" w:lineRule="exact"/>
    </w:pPr>
    <w:rPr>
      <w:b/>
      <w:bCs/>
      <w:spacing w:val="7"/>
    </w:rPr>
  </w:style>
  <w:style w:type="paragraph" w:customStyle="1" w:styleId="Heading620">
    <w:name w:val="Heading #6 (2)"/>
    <w:basedOn w:val="Normal"/>
    <w:link w:val="Heading62"/>
    <w:rsid w:val="005E69DD"/>
    <w:pPr>
      <w:widowControl w:val="0"/>
      <w:shd w:val="clear" w:color="auto" w:fill="FFFFFF"/>
      <w:spacing w:after="480" w:line="273" w:lineRule="exact"/>
      <w:jc w:val="both"/>
      <w:outlineLvl w:val="5"/>
    </w:pPr>
    <w:rPr>
      <w:i/>
      <w:iCs/>
      <w:spacing w:val="2"/>
      <w:sz w:val="22"/>
    </w:rPr>
  </w:style>
  <w:style w:type="paragraph" w:customStyle="1" w:styleId="Heading50">
    <w:name w:val="Heading #5"/>
    <w:basedOn w:val="Normal"/>
    <w:link w:val="Heading5"/>
    <w:rsid w:val="005E69DD"/>
    <w:pPr>
      <w:widowControl w:val="0"/>
      <w:shd w:val="clear" w:color="auto" w:fill="FFFFFF"/>
      <w:spacing w:before="60" w:after="0" w:line="396" w:lineRule="exact"/>
      <w:jc w:val="both"/>
      <w:outlineLvl w:val="4"/>
    </w:pPr>
    <w:rPr>
      <w:spacing w:val="4"/>
      <w:sz w:val="22"/>
    </w:rPr>
  </w:style>
  <w:style w:type="paragraph" w:customStyle="1" w:styleId="Headerorfooter70">
    <w:name w:val="Header or footer (7)"/>
    <w:basedOn w:val="Normal"/>
    <w:link w:val="Headerorfooter7"/>
    <w:rsid w:val="005E69DD"/>
    <w:pPr>
      <w:widowControl w:val="0"/>
      <w:shd w:val="clear" w:color="auto" w:fill="FFFFFF"/>
      <w:spacing w:after="0" w:line="240" w:lineRule="atLeast"/>
      <w:jc w:val="right"/>
    </w:pPr>
    <w:rPr>
      <w:spacing w:val="8"/>
    </w:rPr>
  </w:style>
  <w:style w:type="paragraph" w:customStyle="1" w:styleId="Bodytext110">
    <w:name w:val="Body text (11)"/>
    <w:basedOn w:val="Normal"/>
    <w:link w:val="Bodytext11"/>
    <w:rsid w:val="005E69DD"/>
    <w:pPr>
      <w:widowControl w:val="0"/>
      <w:shd w:val="clear" w:color="auto" w:fill="FFFFFF"/>
      <w:spacing w:after="780" w:line="251" w:lineRule="exact"/>
      <w:ind w:hanging="460"/>
    </w:pPr>
    <w:rPr>
      <w:i/>
      <w:iCs/>
      <w:spacing w:val="3"/>
    </w:rPr>
  </w:style>
  <w:style w:type="paragraph" w:customStyle="1" w:styleId="Headerorfooter80">
    <w:name w:val="Header or footer (8)"/>
    <w:basedOn w:val="Normal"/>
    <w:link w:val="Headerorfooter8"/>
    <w:rsid w:val="005E69DD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5E69DD"/>
    <w:pPr>
      <w:widowControl w:val="0"/>
      <w:shd w:val="clear" w:color="auto" w:fill="FFFFFF"/>
      <w:spacing w:after="0" w:line="240" w:lineRule="atLeast"/>
      <w:jc w:val="right"/>
    </w:pPr>
    <w:rPr>
      <w:spacing w:val="3"/>
    </w:rPr>
  </w:style>
  <w:style w:type="paragraph" w:customStyle="1" w:styleId="Heading40">
    <w:name w:val="Heading #4"/>
    <w:basedOn w:val="Normal"/>
    <w:link w:val="Heading4"/>
    <w:rsid w:val="005E69DD"/>
    <w:pPr>
      <w:widowControl w:val="0"/>
      <w:shd w:val="clear" w:color="auto" w:fill="FFFFFF"/>
      <w:spacing w:after="0" w:line="416" w:lineRule="exact"/>
      <w:jc w:val="both"/>
      <w:outlineLvl w:val="3"/>
    </w:pPr>
    <w:rPr>
      <w:spacing w:val="4"/>
      <w:sz w:val="22"/>
    </w:rPr>
  </w:style>
  <w:style w:type="paragraph" w:customStyle="1" w:styleId="Heading630">
    <w:name w:val="Heading #6 (3)"/>
    <w:basedOn w:val="Normal"/>
    <w:link w:val="Heading63"/>
    <w:rsid w:val="005E69DD"/>
    <w:pPr>
      <w:widowControl w:val="0"/>
      <w:shd w:val="clear" w:color="auto" w:fill="FFFFFF"/>
      <w:spacing w:after="0" w:line="240" w:lineRule="atLeast"/>
      <w:jc w:val="both"/>
      <w:outlineLvl w:val="5"/>
    </w:pPr>
    <w:rPr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5E69DD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5E69DD"/>
    <w:pPr>
      <w:widowControl w:val="0"/>
      <w:shd w:val="clear" w:color="auto" w:fill="FFFFFF"/>
      <w:spacing w:after="120" w:line="240" w:lineRule="atLeast"/>
      <w:jc w:val="both"/>
      <w:outlineLvl w:val="1"/>
    </w:pPr>
    <w:rPr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5E69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5E69DD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5E69DD"/>
    <w:rPr>
      <w:rFonts w:ascii="Courier New" w:eastAsia="Courier New" w:hAnsi="Courier New" w:cs="Times New Roman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5E69DD"/>
    <w:rPr>
      <w:vertAlign w:val="superscript"/>
    </w:rPr>
  </w:style>
  <w:style w:type="table" w:styleId="TableGrid">
    <w:name w:val="Table Grid"/>
    <w:basedOn w:val="TableNormal"/>
    <w:rsid w:val="005E69D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unhideWhenUsed/>
    <w:rsid w:val="005E69DD"/>
  </w:style>
  <w:style w:type="character" w:customStyle="1" w:styleId="Picturecaption2">
    <w:name w:val="Picture caption (2)_"/>
    <w:link w:val="Picturecaption20"/>
    <w:rsid w:val="005E69DD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5E69DD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5E69DD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5E69DD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5E69DD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5E69DD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5E69DD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5E69DD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5E69DD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5E69DD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5E69DD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5E69DD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5E69DD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5E69DD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5E69DD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5E69DD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E69DD"/>
    <w:pPr>
      <w:widowControl w:val="0"/>
      <w:shd w:val="clear" w:color="auto" w:fill="FFFFFF"/>
      <w:spacing w:after="0" w:line="240" w:lineRule="atLeast"/>
    </w:pPr>
    <w:rPr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5E69DD"/>
    <w:pPr>
      <w:widowControl w:val="0"/>
      <w:shd w:val="clear" w:color="auto" w:fill="FFFFFF"/>
      <w:spacing w:after="0" w:line="226" w:lineRule="exact"/>
      <w:jc w:val="right"/>
    </w:pPr>
    <w:rPr>
      <w:rFonts w:ascii="Constantia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5E69DD"/>
    <w:pPr>
      <w:widowControl w:val="0"/>
      <w:shd w:val="clear" w:color="auto" w:fill="FFFFFF"/>
      <w:spacing w:after="0" w:line="149" w:lineRule="exact"/>
    </w:pPr>
    <w:rPr>
      <w:rFonts w:ascii="Calibr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5E69DD"/>
    <w:pPr>
      <w:widowControl w:val="0"/>
      <w:shd w:val="clear" w:color="auto" w:fill="FFFFFF"/>
      <w:spacing w:after="0" w:line="240" w:lineRule="atLeast"/>
    </w:pPr>
    <w:rPr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5E69DD"/>
    <w:pPr>
      <w:widowControl w:val="0"/>
      <w:shd w:val="clear" w:color="auto" w:fill="FFFFFF"/>
      <w:spacing w:after="0" w:line="240" w:lineRule="atLeast"/>
      <w:jc w:val="right"/>
    </w:pPr>
    <w:rPr>
      <w:rFonts w:ascii="Calibr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5E69DD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5E69DD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5E69DD"/>
    <w:pPr>
      <w:widowControl w:val="0"/>
      <w:shd w:val="clear" w:color="auto" w:fill="FFFFFF"/>
      <w:spacing w:after="0" w:line="250" w:lineRule="exact"/>
      <w:jc w:val="right"/>
    </w:pPr>
    <w:rPr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5E69DD"/>
    <w:pPr>
      <w:widowControl w:val="0"/>
      <w:shd w:val="clear" w:color="auto" w:fill="FFFFFF"/>
      <w:spacing w:after="0" w:line="240" w:lineRule="atLeast"/>
    </w:pPr>
    <w:rPr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5E69DD"/>
    <w:pPr>
      <w:widowControl w:val="0"/>
      <w:shd w:val="clear" w:color="auto" w:fill="FFFFFF"/>
      <w:spacing w:after="0" w:line="240" w:lineRule="atLeast"/>
    </w:pPr>
    <w:rPr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5E69DD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5E69DD"/>
    <w:pPr>
      <w:widowControl w:val="0"/>
      <w:shd w:val="clear" w:color="auto" w:fill="FFFFFF"/>
      <w:spacing w:before="120" w:after="0" w:line="240" w:lineRule="atLeast"/>
      <w:jc w:val="both"/>
    </w:pPr>
    <w:rPr>
      <w:rFonts w:ascii="Microsoft Sans Serif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5E69DD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5E69DD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5E69DD"/>
    <w:pPr>
      <w:widowControl w:val="0"/>
      <w:shd w:val="clear" w:color="auto" w:fill="FFFFFF"/>
      <w:spacing w:before="120" w:after="0" w:line="298" w:lineRule="exact"/>
      <w:jc w:val="center"/>
    </w:pPr>
    <w:rPr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5E69DD"/>
  </w:style>
  <w:style w:type="table" w:customStyle="1" w:styleId="TableGrid2">
    <w:name w:val="Table Grid2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5E69DD"/>
  </w:style>
  <w:style w:type="character" w:customStyle="1" w:styleId="Bodytext8Italic">
    <w:name w:val="Body text (8) + Italic"/>
    <w:rsid w:val="005E69DD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5E69DD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5E69DD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5E69DD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5E69DD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5E69DD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5E69DD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5E69DD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5E69DD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5E69DD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5E69DD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5E69DD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5E69DD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5E69DD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5E69DD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5E69DD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5E69DD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5E69DD"/>
    <w:rPr>
      <w:b/>
      <w:bCs/>
      <w:spacing w:val="-4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5E69DD"/>
    <w:rPr>
      <w:b/>
      <w:bCs/>
      <w:spacing w:val="3"/>
      <w:sz w:val="22"/>
      <w:shd w:val="clear" w:color="auto" w:fill="FFFFFF"/>
    </w:rPr>
  </w:style>
  <w:style w:type="character" w:customStyle="1" w:styleId="Bodytext200">
    <w:name w:val="Body text (20)_"/>
    <w:link w:val="Bodytext201"/>
    <w:rsid w:val="005E69DD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5E69DD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5E69DD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5E69DD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5E69DD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5E69DD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5E69DD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5E69DD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5E69DD"/>
    <w:pPr>
      <w:widowControl w:val="0"/>
      <w:shd w:val="clear" w:color="auto" w:fill="FFFFFF"/>
      <w:spacing w:after="120" w:line="240" w:lineRule="atLeast"/>
      <w:jc w:val="center"/>
    </w:pPr>
    <w:rPr>
      <w:rFonts w:eastAsia="Courier New" w:cs="Times New Roman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5E69DD"/>
    <w:pPr>
      <w:widowControl w:val="0"/>
      <w:shd w:val="clear" w:color="auto" w:fill="FFFFFF"/>
      <w:spacing w:before="120" w:after="360" w:line="240" w:lineRule="atLeast"/>
    </w:pPr>
    <w:rPr>
      <w:rFonts w:eastAsia="Courier New" w:cs="Times New Roman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5E69DD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 w:cs="Times New Roman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5E69DD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caption1">
    <w:name w:val="Table caption1"/>
    <w:basedOn w:val="Normal"/>
    <w:rsid w:val="005E69DD"/>
    <w:pPr>
      <w:widowControl w:val="0"/>
      <w:shd w:val="clear" w:color="auto" w:fill="FFFFFF"/>
      <w:spacing w:after="60" w:line="240" w:lineRule="atLeast"/>
    </w:pPr>
    <w:rPr>
      <w:rFonts w:eastAsia="Courier New" w:cs="Times New Roman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5E69DD"/>
    <w:pPr>
      <w:widowControl w:val="0"/>
      <w:shd w:val="clear" w:color="auto" w:fill="FFFFFF"/>
      <w:spacing w:after="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5E69DD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5E69DD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5E69DD"/>
    <w:pPr>
      <w:widowControl w:val="0"/>
      <w:shd w:val="clear" w:color="auto" w:fill="FFFFFF"/>
      <w:spacing w:after="0" w:line="307" w:lineRule="exact"/>
      <w:jc w:val="both"/>
    </w:pPr>
    <w:rPr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5E69DD"/>
    <w:pPr>
      <w:widowControl w:val="0"/>
      <w:shd w:val="clear" w:color="auto" w:fill="FFFFFF"/>
      <w:spacing w:after="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5E69DD"/>
    <w:pPr>
      <w:widowControl w:val="0"/>
      <w:shd w:val="clear" w:color="auto" w:fill="FFFFFF"/>
      <w:spacing w:after="0" w:line="240" w:lineRule="atLeast"/>
      <w:jc w:val="both"/>
    </w:pPr>
    <w:rPr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5E69DD"/>
    <w:pPr>
      <w:widowControl w:val="0"/>
      <w:shd w:val="clear" w:color="auto" w:fill="FFFFFF"/>
      <w:spacing w:after="12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5E69DD"/>
    <w:pPr>
      <w:widowControl w:val="0"/>
      <w:shd w:val="clear" w:color="auto" w:fill="FFFFFF"/>
      <w:spacing w:before="360" w:after="480" w:line="240" w:lineRule="atLeast"/>
      <w:jc w:val="center"/>
    </w:pPr>
    <w:rPr>
      <w:b/>
      <w:bCs/>
      <w:spacing w:val="-4"/>
      <w:sz w:val="22"/>
    </w:rPr>
  </w:style>
  <w:style w:type="paragraph" w:customStyle="1" w:styleId="Bodytext190">
    <w:name w:val="Body text (19)"/>
    <w:basedOn w:val="Normal"/>
    <w:link w:val="Bodytext19"/>
    <w:rsid w:val="005E69DD"/>
    <w:pPr>
      <w:widowControl w:val="0"/>
      <w:shd w:val="clear" w:color="auto" w:fill="FFFFFF"/>
      <w:spacing w:after="180" w:line="331" w:lineRule="exact"/>
      <w:jc w:val="both"/>
    </w:pPr>
    <w:rPr>
      <w:b/>
      <w:bCs/>
      <w:spacing w:val="3"/>
      <w:sz w:val="22"/>
    </w:rPr>
  </w:style>
  <w:style w:type="paragraph" w:customStyle="1" w:styleId="Bodytext201">
    <w:name w:val="Body text (20)"/>
    <w:basedOn w:val="Normal"/>
    <w:link w:val="Bodytext200"/>
    <w:rsid w:val="005E69DD"/>
    <w:pPr>
      <w:widowControl w:val="0"/>
      <w:shd w:val="clear" w:color="auto" w:fill="FFFFFF"/>
      <w:spacing w:before="180" w:after="540" w:line="240" w:lineRule="atLeast"/>
      <w:jc w:val="both"/>
    </w:pPr>
    <w:rPr>
      <w:b/>
      <w:bCs/>
      <w:spacing w:val="7"/>
    </w:rPr>
  </w:style>
  <w:style w:type="paragraph" w:customStyle="1" w:styleId="Bodytext211">
    <w:name w:val="Body text (21)"/>
    <w:basedOn w:val="Normal"/>
    <w:link w:val="Bodytext210"/>
    <w:rsid w:val="005E69DD"/>
    <w:pPr>
      <w:widowControl w:val="0"/>
      <w:shd w:val="clear" w:color="auto" w:fill="FFFFFF"/>
      <w:spacing w:before="60" w:after="420" w:line="240" w:lineRule="atLeast"/>
      <w:jc w:val="both"/>
    </w:pPr>
    <w:rPr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5E69DD"/>
    <w:pPr>
      <w:widowControl w:val="0"/>
      <w:shd w:val="clear" w:color="auto" w:fill="FFFFFF"/>
      <w:spacing w:before="240" w:after="0" w:line="240" w:lineRule="atLeast"/>
    </w:pPr>
    <w:rPr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5E69DD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hAnsi="Constantia" w:cs="Constantia"/>
      <w:noProof/>
    </w:rPr>
  </w:style>
  <w:style w:type="paragraph" w:customStyle="1" w:styleId="Bodytext240">
    <w:name w:val="Body text (24)"/>
    <w:basedOn w:val="Normal"/>
    <w:link w:val="Bodytext24"/>
    <w:rsid w:val="005E69DD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5E69DD"/>
  </w:style>
  <w:style w:type="character" w:customStyle="1" w:styleId="Bodytext6Spacing0pt">
    <w:name w:val="Body text (6) + Spacing 0 pt"/>
    <w:rsid w:val="005E69DD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5E69DD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5E69DD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5E69DD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5E69DD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5E69DD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5E69DD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5E69DD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5E69DD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5E69DD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5E69DD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5E69DD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5E69DD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5E69DD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5E69DD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5E69DD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5E69DD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5E69DD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5E69DD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5E69DD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 w:cs="Times New Roman"/>
      <w:sz w:val="20"/>
      <w:szCs w:val="20"/>
    </w:rPr>
  </w:style>
  <w:style w:type="paragraph" w:customStyle="1" w:styleId="Bodytext61">
    <w:name w:val="Body text (6)1"/>
    <w:basedOn w:val="Normal"/>
    <w:rsid w:val="005E69DD"/>
    <w:pPr>
      <w:widowControl w:val="0"/>
      <w:shd w:val="clear" w:color="auto" w:fill="FFFFFF"/>
      <w:spacing w:before="120" w:after="0" w:line="274" w:lineRule="exact"/>
      <w:jc w:val="both"/>
    </w:pPr>
    <w:rPr>
      <w:rFonts w:eastAsia="Courier New" w:cs="Times New Roman"/>
      <w:spacing w:val="1"/>
      <w:sz w:val="21"/>
      <w:szCs w:val="21"/>
    </w:rPr>
  </w:style>
  <w:style w:type="paragraph" w:customStyle="1" w:styleId="Bodytext71">
    <w:name w:val="Body text (7)1"/>
    <w:basedOn w:val="Normal"/>
    <w:rsid w:val="005E69DD"/>
    <w:pPr>
      <w:widowControl w:val="0"/>
      <w:shd w:val="clear" w:color="auto" w:fill="FFFFFF"/>
      <w:spacing w:after="0" w:line="274" w:lineRule="exact"/>
      <w:jc w:val="both"/>
    </w:pPr>
    <w:rPr>
      <w:rFonts w:eastAsia="Courier New" w:cs="Times New Roman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5E69DD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 w:cs="Times New Roman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5E69DD"/>
    <w:pPr>
      <w:widowControl w:val="0"/>
      <w:shd w:val="clear" w:color="auto" w:fill="FFFFFF"/>
      <w:spacing w:before="60" w:after="0" w:line="240" w:lineRule="atLeast"/>
      <w:jc w:val="both"/>
    </w:pPr>
    <w:rPr>
      <w:i/>
      <w:iCs/>
      <w:spacing w:val="-3"/>
    </w:rPr>
  </w:style>
  <w:style w:type="paragraph" w:customStyle="1" w:styleId="Tablecaption50">
    <w:name w:val="Table caption (5)"/>
    <w:basedOn w:val="Normal"/>
    <w:link w:val="Tablecaption5"/>
    <w:rsid w:val="005E69DD"/>
    <w:pPr>
      <w:widowControl w:val="0"/>
      <w:shd w:val="clear" w:color="auto" w:fill="FFFFFF"/>
      <w:spacing w:after="0" w:line="240" w:lineRule="atLeast"/>
    </w:pPr>
    <w:rPr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5E69DD"/>
    <w:pPr>
      <w:widowControl w:val="0"/>
      <w:shd w:val="clear" w:color="auto" w:fill="FFFFFF"/>
      <w:spacing w:after="0" w:line="374" w:lineRule="exact"/>
      <w:outlineLvl w:val="4"/>
    </w:pPr>
    <w:rPr>
      <w:b/>
      <w:bCs/>
      <w:sz w:val="18"/>
      <w:szCs w:val="18"/>
    </w:rPr>
  </w:style>
  <w:style w:type="paragraph" w:customStyle="1" w:styleId="Heading21">
    <w:name w:val="Heading #21"/>
    <w:basedOn w:val="Normal"/>
    <w:rsid w:val="005E69DD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 w:cs="Times New Roman"/>
      <w:spacing w:val="-2"/>
      <w:sz w:val="20"/>
      <w:szCs w:val="20"/>
    </w:rPr>
  </w:style>
  <w:style w:type="paragraph" w:customStyle="1" w:styleId="Heading41">
    <w:name w:val="Heading #41"/>
    <w:basedOn w:val="Normal"/>
    <w:rsid w:val="005E69DD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 w:cs="Times New Roman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5E69DD"/>
    <w:pPr>
      <w:widowControl w:val="0"/>
      <w:shd w:val="clear" w:color="auto" w:fill="FFFFFF"/>
      <w:spacing w:before="180" w:after="0" w:line="240" w:lineRule="atLeast"/>
      <w:outlineLvl w:val="3"/>
    </w:pPr>
    <w:rPr>
      <w:i/>
      <w:iCs/>
      <w:spacing w:val="-6"/>
    </w:rPr>
  </w:style>
  <w:style w:type="paragraph" w:customStyle="1" w:styleId="Tablecaption60">
    <w:name w:val="Table caption (6)"/>
    <w:basedOn w:val="Normal"/>
    <w:link w:val="Tablecaption6"/>
    <w:rsid w:val="005E69DD"/>
    <w:pPr>
      <w:widowControl w:val="0"/>
      <w:shd w:val="clear" w:color="auto" w:fill="FFFFFF"/>
      <w:spacing w:after="60" w:line="240" w:lineRule="atLeast"/>
    </w:pPr>
    <w:rPr>
      <w:rFonts w:ascii="Candara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5E69DD"/>
    <w:pPr>
      <w:widowControl w:val="0"/>
      <w:shd w:val="clear" w:color="auto" w:fill="FFFFFF"/>
      <w:spacing w:before="120" w:after="0" w:line="240" w:lineRule="atLeast"/>
      <w:jc w:val="both"/>
      <w:outlineLvl w:val="4"/>
    </w:pPr>
    <w:rPr>
      <w:spacing w:val="-2"/>
    </w:rPr>
  </w:style>
  <w:style w:type="paragraph" w:customStyle="1" w:styleId="Tablecaption70">
    <w:name w:val="Table caption (7)"/>
    <w:basedOn w:val="Normal"/>
    <w:link w:val="Tablecaption7"/>
    <w:rsid w:val="005E69DD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5E69DD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5E69D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9D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customStyle="1" w:styleId="TableGrid7">
    <w:name w:val="Table Grid7"/>
    <w:basedOn w:val="TableNormal"/>
    <w:next w:val="TableGrid"/>
    <w:uiPriority w:val="59"/>
    <w:rsid w:val="005E69DD"/>
    <w:pPr>
      <w:spacing w:after="0" w:line="240" w:lineRule="auto"/>
    </w:pPr>
    <w:rPr>
      <w:rFonts w:ascii="Calibri" w:eastAsia="SimSu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E69D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9DD"/>
    <w:rPr>
      <w:rFonts w:ascii="Tahoma" w:eastAsia="Times New Roman" w:hAnsi="Tahoma" w:cs="Times New Roman"/>
      <w:sz w:val="16"/>
      <w:szCs w:val="16"/>
    </w:rPr>
  </w:style>
  <w:style w:type="character" w:styleId="Emphasis">
    <w:name w:val="Emphasis"/>
    <w:qFormat/>
    <w:rsid w:val="005E69DD"/>
    <w:rPr>
      <w:i/>
      <w:iCs/>
    </w:rPr>
  </w:style>
  <w:style w:type="table" w:customStyle="1" w:styleId="LightShading-Accent11">
    <w:name w:val="Light Shading - Accent 11"/>
    <w:basedOn w:val="TableNormal"/>
    <w:uiPriority w:val="60"/>
    <w:rsid w:val="009A3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09AE"/>
    <w:rPr>
      <w:color w:val="800080"/>
      <w:u w:val="single"/>
    </w:rPr>
  </w:style>
  <w:style w:type="paragraph" w:customStyle="1" w:styleId="xl66">
    <w:name w:val="xl66"/>
    <w:basedOn w:val="Normal"/>
    <w:rsid w:val="009109A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9109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91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9109AE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2020-06-02T09:30:00Z</cp:lastPrinted>
  <dcterms:created xsi:type="dcterms:W3CDTF">2020-06-09T02:37:00Z</dcterms:created>
  <dcterms:modified xsi:type="dcterms:W3CDTF">2020-06-09T02:37:00Z</dcterms:modified>
</cp:coreProperties>
</file>